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liczni,* na pewno zostaną skoszeni – i przeminą,** a ciebie chociaż poniżyłem, już więcej cię nie poniżę.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 będą skoszeni i przeminą, a ciebie, chociaż poniżyłem, już więcej nie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spokojni i tak liczni, będą jednak skoszeni, gdy przejdzie. Chociaż cię trapiłem, już więcej nie będę cię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Być się byli spokojnie zachowali, zostałoby ich było wiele, alboby tylko byli przerzedzeni, byłoby ich to minęło, a nietrapiłbym ich był więcej, tak jakom ich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Choćby doskonałymi byli i tak więcej było, tak też będą postrzyżeni i przeminie. Utrapiłem cię i nie utrapię cię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Chociaż nietknięci są i tak liczni, będą jednak wytępieni i zginą. Ciebie upokorzyłem - nie upokorzę cię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Chociaż są nietknięci i tak liczni, jednak znikną i przeminą. Wprawdzie poniżyłem cię, lecz już cię nie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wspaniali i jakże liczni, zostaną jednak wycięci w pień i przeminą. Upokorzyłem cię, ale już więcej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liczni i bezpieczni, będą odrzuceni, przepadną na zawsze. Choć cię upokorzyłem, więcej już tego nie zrobię.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Chociaż są mocni i tak liczni, będą jednak skoszeni i unicestwieni. Upokorzyłem cię wprawdzie, ale już cię nigdy nie upokorzę.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володіє великими водами: І так будуть відставлені і твій голос більше не почується.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Aczkolwiek w pełnej sile i tak liczni, to jednak będą ścięci i zginą. Zaś tobie odpowiem: Już więcej cię nie ukorzę!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”Chociaż we wszystkim byli zupełni i chociaż było ich wielu, to i tak zostaną zgładzeni; i trzeba będzie odejść. I udręczę cię, tak iż więcej nie będę cię już dręczył.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(…) liczni : wg G: Tak mówi Pan, który włada nad wieloma wodami, τάδε λέγει κύριος κατάρχων ὑδάτων πολλῶν.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przeminą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2024-03-29T12:48:41Z</dcterms:modified>
</cp:coreProperties>
</file>