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nieprędki do gniewu,* (to Bóg) wielkiej mocy,** JAHWE na pewno nie uniewinni (winnego).*** Jego droga w sztormie i burzy, chmura**** – to pył spod Jego nóg.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34:6&lt;/x&gt;; &lt;x&gt;330 33:11&lt;/x&gt;; &lt;x&gt;390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wielkiej mocy : wielkiej łaski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chmury, </w:t>
      </w:r>
      <w:r>
        <w:rPr>
          <w:rtl/>
        </w:rPr>
        <w:t>עָנָן</w:t>
      </w:r>
      <w:r>
        <w:rPr>
          <w:rtl w:val="0"/>
        </w:rPr>
        <w:t xml:space="preserve"> w sensie zbiorowym.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2024-04-18T13:59:46Z</dcterms:modified>
</cp:coreProperties>
</file>