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6"/>
        <w:gridCol w:w="54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jest JAHWE jako schronienie w dniu niedoli, zna tych, którzy szukają w Nim ratunku.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ט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Dobry jest JAHWE — jest schronieniem w dniu niedoli,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troszczy się o tych, którzy szukają w Nim ratunku.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jest JAHWE — warownia w dniu ucisku; zna tych, którzy mu ufają.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jest Pan, i posila w dzień uciśnienia, a zna tych, którzy ufają w nim;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JAHWE i posilający w dzień utrapienia, a zna mające nadzieję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jest Pan, On obroną w dniu niedoli, zna tych, którzy Mu ufają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jest Pan, ostoją jest w dniu ucisku; On zna tych, którzy mu ufają,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Pan jest dobry, wspiera w dniu niedoli.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Jod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zna tych, którzy pokładają w Nim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jest JAHWE: On jest schronieniem w czasie zagrożenia, Jod bierze w obronę tych, co do Niego się garną,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dobrotliwy, On jest ucieczką w dniu utrapienia; troszczy się o tych, którzy szukają u Niego obrony,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добрий для тих, що Його терплять в день скорботи, і пізнає тих, що Його почитають.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jest dobrotliwym, obroną w dniu niedoli; On zna tych, co się do Niego chronią.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dobry, jest twierdzą w dniu udręki. I zna tych, którzy u niego szukają schronienia.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2024-04-19T22:06:03Z</dcterms:modified>
</cp:coreProperties>
</file>