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Nahuma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97"/>
        <w:gridCol w:w="1574"/>
        <w:gridCol w:w="62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Dobry jest JAHWE jako schronienie w dniu niedoli, zna tych, którzy szukają w Nim ratunku.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2024-04-26T04:50:57Z</dcterms:modified>
</cp:coreProperties>
</file>