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5"/>
        <w:gridCol w:w="5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JHWH? On przygotowuje zagładę,* ucisk nie powstanie po raz drugi.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względem PANA? On przygotowuje zagładę — nie trzeba będzie jej powtarzać po raz drugi!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przeciwko PANU? On dokona zniszczenia, ucisk nie powstanie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zamyślacie przeciwko Panu?onci koniec uczyni, utrapienie drugi raz nie powstanie.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myślicie przeciw PANU? Dokończenie on uczyni: nie powstanie dwojaki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zamierzacie przeciw Panu? On sprowadza zagładę. Nieszczęście nie pojawi się po raz drugi.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przeciwko Panu? On dokona zniszczenia, nie nastanie po raz drugi ucisk.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zamyślacie przeciw PANU? On sprowadzi na was zagładę! Po raz drugi niedola nie nastanie!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obmyślacie przeciwko PANU? Przecież On sprowadza zgubę; nikt nie wytrzyma, gdy przyjdzie zagłada.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Jakież to myśli knujecie przeciwko Jahwe? On sprowadzi zagładę! Wrogowie Jego nie powstaną po raz wtóry.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задумуєте на Господа? Він зробить кінець, не пімстить двічі заразом в скорботі.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wymyślicie przeciwko WIEKUISTEMU? To On sprowadzi koniec; drugi raz ucisk nie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obmyślicie przeciw Jehowie? On sprowadza całkowitą zagładę. Udręka nie nastanie po raz drugi.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Cokolwiek  zamyślacie  względem JHWH, On położy (temu) kres.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2024-04-19T18:55:31Z</dcterms:modified>
</cp:coreProperties>
</file>