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8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 on z królów,* dygnitarze przyprawiają go o śmiech, śmiech budzi w nim każda twierdza – sypie wał z ziemi i pokonuje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Szydzi  on  z  królów : Królami  on  gardzi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2024-04-26T10:39:17Z</dcterms:modified>
</cp:coreProperties>
</file>