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0"/>
        <w:gridCol w:w="1967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on i budzący lęk, sam stanowi prawo i sprawuje władzę.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2024-04-26T01:29:04Z</dcterms:modified>
</cp:coreProperties>
</file>