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3"/>
        <w:gridCol w:w="1496"/>
        <w:gridCol w:w="63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 nich zmierza do gwałtu, ustawienie* ich twarzy – przed siebie,** spędzają jeńca jak piasku.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ustawienie, </w:t>
      </w:r>
      <w:r>
        <w:rPr>
          <w:rtl/>
        </w:rPr>
        <w:t>מְגַּמָה</w:t>
      </w:r>
      <w:r>
        <w:rPr>
          <w:rtl w:val="0"/>
        </w:rPr>
        <w:t xml:space="preserve"> , hl.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Każdy (…) przed siebie, l. wszystkie ich twarze  zwrócone  na  wschód : wg  1QpHab: wszystkie ich twarze wschodni wiatr (czyli: wiatr gorący 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2024-04-26T11:51:51Z</dcterms:modified>
</cp:coreProperties>
</file>