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ściany,* a z belkowania odpowiada mu krokiew.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Kamień krzyczy ze ściany, z obelkowania wtóruje mu krokiew: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 bowiem będzie wołać z muru i sęk z drewna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kamień z muru wołać będzie, i sęk z drzewa wyda o tem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kamień z ściany wołać będzie, a drzewo, które między spojeniem budowania jest,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ze ściany zawoła, a belka budowy mu zawtóruje: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 a z belkowania odpowiada mu krokiew.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 muru będzie wołał, a drewniana krokiew mu zawtóruje!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 kamień ze ściany, a belki budowli odpowiedzą 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 to każdy kamień w ścianie, a wiązanie belek wtóruje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 зі стіни закричить, і жук з дерева це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kamień z muru krzyczy, a krokiew o tym świadczy pomiędzy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ściany żałośnie zawoła kamień, a z drewnianej konstrukcji odpowie mu krokiew.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2024-05-24T09:07:30Z</dcterms:modified>
</cp:coreProperties>
</file>