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pełne jest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będzie napełniona poznaniem chwały JAHWE,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 będzie napełniona znajomością chwały Pańskiej, jako morze wody napełniają.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napełni ziemia, aby poznali chwałę PANską, jako wody okrywające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ʼAlbowiem kraj się napełni znajomością chwały Panaʼ,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będzie pełna poznania chwały Pana, jak morze wodami jest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napełni się poznaniem chwały JAHWE,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napełni się poznaniem chwały JAHWE, podobnie jak morze jest wypełnione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chwały Jahwe zapełni ziemię, jak woda pokrywa [głębinę]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наповниться пізнання господньої слави, покриє їх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ziemia ma się napełnić poznaniem chwały WIEKUISTEGO jak wodami, co pokrywają dno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będzie pełna poznania chwały JAHWE,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2024-05-24T19:37:40Z</dcterms:modified>
</cp:coreProperties>
</file>