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15"/>
        <w:gridCol w:w="1980"/>
        <w:gridCol w:w="2404"/>
        <w:gridCol w:w="46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Modlitwa Habakuka, proroka, na szigionot.*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szigionot, ׁ</w:t>
      </w:r>
      <w:r>
        <w:rPr>
          <w:rtl/>
        </w:rPr>
        <w:t>שִגְיֹנֹות</w:t>
      </w:r>
      <w:r>
        <w:rPr>
          <w:rtl w:val="0"/>
        </w:rPr>
        <w:t xml:space="preserve"> (szigionot): wg G: z pieśnią, μετὰ ᾠδῆς; wg Vg: dla nieświadomych (pro ignorantia), pod. α ’, σ ’, θ ’. Zob. &lt;x&gt;230 7:1&lt;/x&gt; (ּ</w:t>
      </w:r>
      <w:r>
        <w:rPr>
          <w:rtl/>
        </w:rPr>
        <w:t>גָיֹון לְדָוִד ־ ׁשִ</w:t>
      </w:r>
      <w:r>
        <w:rPr>
          <w:rtl w:val="0"/>
        </w:rPr>
        <w:t>). Skarga, ׁ</w:t>
      </w:r>
      <w:r>
        <w:rPr>
          <w:rtl/>
        </w:rPr>
        <w:t>שִּגיֹון</w:t>
      </w:r>
      <w:r>
        <w:rPr>
          <w:rtl w:val="0"/>
        </w:rPr>
        <w:t xml:space="preserve"> (sziggajon); być może od ak. szegu, czyli: pieśń żałobna. Lm może sugerować, że chodzi o bliżej nieznany rodzaju utworu, &lt;x&gt;420 3:1&lt;/x&gt;L.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2024-04-29T21:47:52Z</dcterms:modified>
</cp:coreProperties>
</file>