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25"/>
        <w:gridCol w:w="1972"/>
        <w:gridCol w:w="55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wzburzeniu kroczysz po ziemi, w gniewie depczesz* narody.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depczesz : wg G: pomniejszysz, ὀλιγώσεις G; przesiejesz, ἀλοῄσεις 8HevXIIgr.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2024-04-29T22:47:20Z</dcterms:modified>
</cp:coreProperties>
</file>