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4"/>
        <w:gridCol w:w="2153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Podeptałeś morze swoimi końmi, kipiel mnogich wód.*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Podeptałeś (…) wód : Wdeptałeś w morze jego konie, w kipiel mnogich wód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2024-04-29T17:43:58Z</dcterms:modified>
</cp:coreProperties>
</file>