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pójdzie zaraza,* ** pomór*** wyruszy Jego śladami.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wyruszy plaga,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śladami wyruszy pomór!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szła zaraza, płonące węgle szły przed jego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jego szedł mór, a węgle pałające szły przed nogami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zakryta moc jego. Przed obliczem jego pójdzie śmierć i wynidzie diabeł przed nogami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idzie zaraza, w ślad za Nim gorączka śmiertelna.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idzie zaraza, a za nim podąża 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idzie zaraza, a za Nim pomór podąża.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idzie zaraza, a za Nim pomór śmiertelny.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Wyprzedza Go pomór, a w ślad za Jego krokami idzie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його лицем піде слово, і вийде, його ноги у взутті.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idzie mór, a w ślad za nim ciągnie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szła zaraza, a od jego stóp wychodziła trawiąca gorączka.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zaraza : słowo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9:3&lt;/x&gt;; &lt;x&gt;100 24:15&lt;/x&gt;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pomór, </w:t>
      </w:r>
      <w:r>
        <w:rPr>
          <w:rtl/>
        </w:rPr>
        <w:t>רֶׁשֶף</w:t>
      </w:r>
      <w:r>
        <w:rPr>
          <w:rtl w:val="0"/>
        </w:rPr>
        <w:t xml:space="preserve"> (reszef), także: (1) płomień; (2) imię własne Raszap; postać o tym imieniu była identyfikowana z bab. bóstwem Nergalem (&lt;x&gt;420 3:5&lt;/x&gt;L.); w G nie zostało przetłumaczone.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2024-04-29T23:38:35Z</dcterms:modified>
</cp:coreProperties>
</file>