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co biją pokłony na dachach zastępom nieba,* i tych, którzy kłaniając się,** przysięgają na JHWH*** i przysięgają na Milkoma,****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co zastępom nieba na dachach biją pokłony, i tych, którzy tak się kłaniając, przysięgają na JAHWE, a jednocześnie czynią to — na Milkoma;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na dachach oddają pokłon wojsku niebieskiemu; i tych, którzy oddają pokłon, przysięgając na JAHWE i na Milkoma;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się kłaniają na dachach wojsku niebieskiemu, i tych, którzy kłaniając się przysięgają przez Pana, także i tych, którzy przysięgają przez Molocha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te, którzy się kłaniają na dachach wojsku niebieskiemu, a kłaniają się i przysięgają na JAHWE, i przysięgają na Melchom.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[Wytępię] także tych, którzy na dachach oddają pokłon wojsku niebieskiemu, i tych, którzy oddają pokłon, przysięgając na Pana i przysięgając na Milkoma,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kłaniają się na dachach wojsku niebieskiemu, i tych, którzy kłaniając się, przysięgają na Pana, i tych, którzy przysięgają na Milkoma,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Zabiję tych, którzy na dachach oddają pokłon zastępom niebios, a także tych, którzy − oddając pokłon − przysięgają na JAHWE, a równocześnie przysięgają na Milkoma,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tych, którzy na dachach oddają pokłon ciałom niebieskim; i tych, którzy oddają pokłon JAHWE, przysięgając na Niego, a równocześnie przysięgają na Milkoma;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[wytracę] tych, którzy na dachach kłaniają się ciałom niebieskim, i tych, którzy czczą Jahwe (przysięgając), a jednocześnie przysięgają na Milkoma,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тих, що покланяються на дахах небесному війську, і що кленуться Господом і кленуться їхнім царем,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tych, co się korzą na dachach przed zastępem Nieba; jak i tych, co się korzą i przysięgają WIEKUISTEMU, przysięgając zarazem Malkomowi.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na dachach kłaniają się zastępowi niebios, oraz tych, którzy się kłaniają, przysięgając JAHWE i przysięgając na Malkama;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4:19&lt;/x&gt;; &lt;x&gt;300 19:13&lt;/x&gt;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tych, którzy kłaniając się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przysięgają na JHWH : BHS prop. usunięcie przysięgają i odczytanie JHWH jako księżycowi, </w:t>
      </w:r>
      <w:r>
        <w:rPr>
          <w:rtl/>
        </w:rPr>
        <w:t>לְיָרֵחַ</w:t>
      </w:r>
      <w:r>
        <w:rPr>
          <w:rtl w:val="0"/>
        </w:rPr>
        <w:t xml:space="preserve"> (lejareah); &lt;x&gt;50 17:3&lt;/x&gt;; &lt;x&gt;300 8:2&lt;/x&gt;.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2024-04-26T08:45:31Z</dcterms:modified>
</cp:coreProperties>
</file>