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splamionemu* miastu ucisku!**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ucisku, krnąbrnemu, nieczystemu!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brudnemu i splugawionemu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 miastu zmazanemu i splugawionemu, gwałty czyniącemu!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draźnicielko a odkupione miasto, gołębico!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splugawionemu miastu, co stosuje ucisk!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butnemu, splamionemu, tyrańskiemu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plugawemu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splamionemu miastu tyranów!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opornemu i splamionemu miastu ciemięzców!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славне і викуплене, місто голубко.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przekornej i zbrukanej stolicy ciemięstwa!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ciemięskiemu miastu, które się buntuje i plugawi!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59:3&lt;/x&gt;; &lt;x&gt;460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2024-05-29T04:12:37Z</dcterms:modified>
</cp:coreProperties>
</file>