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pobudził ducha Zorobabela, syna Szealtiela, namiestnika Judei, i ducha arcykapłana Jozuego, syna Jehosadaka, i ducha całej reszty ludu, tak że przyszli i podjęli pracę przy domu swojego Boga,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ducha Zorobabela, syna Szealtiela, namiestnika Judy, i ducha Jozuego, syna Josadaka, najwyższego kapłana, oraz ducha całej reszty ludu, tak że przyszli i podjęli pracę przy domu JAHWE zastępów,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wzbudził Pan ducha Zorobabela, syna Salatyjelowego, książęcia Judzkiego, i ducha Jesuego, syna Jozedekowego, kapłana najwyższego, i ducha ostatków wszystkiego ludu, że przyszedłszy robili około domu Pana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ducha Zorobabel, syna Salatiel, książęcia Judzkiego, i ducha Jezusa, syna Josedek, kapłana wielkiego, i ducha innych ze wszego ludu: i weszli, i czynili dzieło w domu JAHWE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Pan ducha Zorobabela, syna Szealtiela, namiestnika Judy, i ducha arcykapłana Jozuego, syna Josadaka, a także ducha całej Reszty ludu; przyszli więc i wzięli się do pracy przy domu swego Boga,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poruszył ducha Zorobabela, syna Szealtiela, namiestnika Judei, i ducha arcykapłana Jozuego, syna Jehosadaka, i ducha całej reszty ludu, tak że przyszli i podjęli pracę koło domu Pana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Szealtiela, namiestnika Judy, i ducha arcykapłana Jozuego, syna Josadaka, i ducha całej reszty ludu. Przyszli więc i podjęli pracę w Domu Pana Zastępów,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pobudził ducha namiestnika Judy Zorobabela, syna Szealtiela, ducha najwyższego kapłana Jozuego, syna Josadaka, i ducha całej reszty ludu, tak że przyszli i podjęli pracę przy budowie domu JAHWE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Salatiela, zarządcy Judei, i ducha arcykapłana Jozuego, syna Jocedeka, i ducha całej pozostałej części narodu, tak że przyszli i rozpoczęli prace przy Domu Jahwe,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дух Зоровавеля сина Салатіїла з племени Юди і дух Ісуса сина Йоседека, великого священика, і дух осталих з усього народу, і вони ввійшли і робили діла в домі їхнього Господа Бога Вседержителя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pobudził ducha namiestnika judzkiego Zerubabela, syna Szaltiela; ducha najwyższego kapłana Jezusa, syna Jehocedeka, oraz ducha całego ostatka ludu, więc przystąpili, by wykonać roboty wokół Przybytku swojego Boga,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ducha namiestnika Judy, Zerubbabela, syna Szealtiela, oraz ducha arcykapłana Jozuego, syna Jehocadaka, i ducha wszystkich pozostałych z ludu; i wszedłszy, zaczęli wykonywać pracę w domu JAHWE Zastępów,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2024-04-26T14:27:40Z</dcterms:modified>
</cp:coreProperties>
</file>