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JAHWE Zastępów: Rozważcie, jak wam się powodzi.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tak mówi Pan zastępów: Uważajcież,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tak mówi Pan Zastępów: Zastanówcie się dobrze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tak mówi Jahwe Zastępów: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так говорить Господь Вседержитель: Поставте ж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tak mówi WIEKUISTY Zastępów: Zwróćcie waszą uwagę na wasze koleje losu?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co powiedział JAHWE Zastępów: ʼRozważcie w sercu swe drogi.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2024-04-27T03:37:05Z</dcterms:modified>
</cp:coreProperties>
</file>