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Zapytaj kapłanów, co mówi Prawo:*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2024-05-02T00:59:16Z</dcterms:modified>
</cp:coreProperties>
</file>