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widziałem nocą: Jakiś mężczyzna siedzący na czerwonym koniu – stał on wśród mirtów* w dolinie,** a za nim były konie czerwone, kasztanowe i białe.***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zobaczyłem nocą: jakiś mężczyzna siedział na czerwonym koniu stojącym wśród mirtów w dolinie. Za nim stały konie czerwone, kasztanowe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w nocy, a oto mąż jechał na rudym koniu, który stał wśród mirtów,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nizinie, a za nim konie rude, pstrokate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nocy, a oto mąż jechał na koniu rydzym, który stał między mirtami, które były w nizinie, a za nim konie rydze, czarne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nocy, a oto mąż wsiadający na konia rydzego, a on stał między mirty, które były w głębi, a za nim konie rydze, strokate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widzenie w nocy: Oto jakiś jeździec na koniu kasztanowatym stał wśród mirtów w dolinie, a za nim konie kasztanowate, kare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widzenie nocne: Oto pewien mąż siedział na rudym koniu, a stał on wśród mirtów w dolinie; za nim zaś były konie rude, ciemnogniade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nocne widzenie: Oto pewien człowiek siedział na gniadym koniu, pomiędzy mirtami w dolinie, za nim zaś stały konie gniade, ciemnogniade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miałem widzenie: Oto mężczyzna siedział na gniadym koniu, który stał między mirtami w głębi. Z tyłu były konie gniade, kasztanowe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Miałem w nocy widzenie: Oto jeździec na gniadym wierzchowcu stał pośród mirtów, w cienistym parowie, a za nim gniade, cisawe i białe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ніч і ось чоловік, що сидить на рижому коні, і цей стояв між двома тінистими горами, і за ним коні рижі і сірі і різнобарвні і білі.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nocy, a oto na ryżym koniu jechał mąż i zatrzymał się między mirtami, które są w dolinie, a za nim stały konie ryże, czerwonobrunatne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”Ujrzałem w nocy, a oto mąż dosiadający czerwonego konia; i stał wśród drzew mirtowych, które były w miejscu głębokim, a za nim były konie czerwone, jasnoczerwone i białe”.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mirtów : między górami </w:t>
      </w:r>
      <w:r>
        <w:rPr>
          <w:rtl/>
        </w:rPr>
        <w:t>הֶהָרִים</w:t>
      </w:r>
      <w:r>
        <w:rPr>
          <w:rtl w:val="0"/>
        </w:rPr>
        <w:t xml:space="preserve"> BHS, pod. G, &lt;x&gt;450 1:8&lt;/x&gt; L; ten powszechny krzew porastał doliny (&lt;x&gt;120 25:4&lt;/x&gt;); może łączyć się z powodzeniem czasów mesjańskich (&lt;x&gt;290 41:19&lt;/x&gt;;&lt;x&gt;290 55:13&lt;/x&gt;).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dolinie : wg G: w cieniu zalesionych wzgórz, τῶν κατασκίων (</w:t>
      </w:r>
      <w:r>
        <w:rPr>
          <w:rtl/>
        </w:rPr>
        <w:t>אֲׁשֶרּבַּמְצִּלָה</w:t>
      </w:r>
      <w:r>
        <w:rPr>
          <w:rtl w:val="0"/>
        </w:rPr>
        <w:t>), pod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konie czerwone, kasztanowe i białe : wg G: konie czerwone i pstrokate, i wielobarwne, i białe, ἵπποι πυρροὶ καὶ ψαροὶ καὶ ποικίλοι καὶ λευκοί; G dodaje καὶ ψαροί, </w:t>
      </w:r>
      <w:r>
        <w:rPr>
          <w:rtl/>
        </w:rPr>
        <w:t>וַאֲמֻּצִים</w:t>
      </w:r>
      <w:r>
        <w:rPr>
          <w:rtl w:val="0"/>
        </w:rPr>
        <w:t xml:space="preserve"> (zob. Za:6:3, 7), co do czarnych, ׁ</w:t>
      </w:r>
      <w:r>
        <w:rPr>
          <w:rtl/>
        </w:rPr>
        <w:t>שְחֹרִים</w:t>
      </w:r>
      <w:r>
        <w:rPr>
          <w:rtl w:val="0"/>
        </w:rPr>
        <w:t xml:space="preserve"> 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2024-04-26T21:11:15Z</dcterms:modified>
</cp:coreProperties>
</file>