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ze wszystkich narodów, które wystąpiły przeciwko Jerozolimie, będą rokrocznie pielgrzymować, aby oddać pokłon królowi, JAHWE Zastępów, i obchodzić Święto Namiotów.*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ze wszystkich narodów, które wystąpiły przeciw Jerozolimie, będą corocznie pielgrzymować, by złożyć pokłon królowi, JAHWE Zastępów, i 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pozostali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narodów, które wyruszyły przeciwko Jerozolimie, będą przychodzić od roku do roku, by oddawać pokłon Królowi, JAHWE zastępów, i obchodzić Święto Namiotów;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 ich pozostanie z onych wszystkich narodów, któreby przyciągnęły przeciwko Jeruzalemowi, będą przychodzić od roku do roku, pokłon oddawać królowi, Panu zastępów, i obchodzić święto Kuczek;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zostaną ze wszech narodów, które przyciągnęły przeciw Jeruzalem, chodzić będą od roku do roku, aby się kłaniali królowi, JAHWE zastępów, a święcili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ci, którzy ocaleją spośród wszystkich ludów biorących udział w wyprawie na Jerozolimę, rokrocznie pielgrzymować będą, by oddać pokłon Królowi - Panu Zastępów - i 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ze wszystkich narodów, które wystąpiły zbrojnie przeciwko Jeruzalemowi, będą corocznie pielgrzymowali, aby oddać pokłon królowi, Panu Zastępów, i obchodzić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ocaleni spośród narodów, które wyruszyły przeciwko Jerozolimie, będą przychodzić co roku, aby oddać pokłon Królowi, JAHWE Zastępów, i 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co ocaleli ze wszystkich ludów, które wystąpiły przeciw Jerozolimie, będą pielgrzymować corocznie, aby pokłonić się Królowi, JAHWE Zastępów, i uroczyście 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pozostali przy życiu z tych wszystkich narodów, które ruszyły na Jerozolimę, będą corocznie przychodzili, by oddać hołd Królowi, Jahwe Zastępów, i obchodzić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ті, що остануться, з усіх народів, що прийшли проти Єрусалиму, і вони прийдуть кожного року поклонитися цареві Господеві Вседержителеві і святкувати празник шатер.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ci, co pozostaną ze wszystkich tych narodów, które pociągnęły przeciwko Jeruszalaim – wyruszą rok rocznie, aby ukorzyć się przed Królem, WIEKUISTYM Zastępów i by obchodzić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każdego, kto pozostanie ze wszystkich narodów nadciągających przeciwko Jerozolimie – tacy pójdą co roku, by się pokłonić Królowi, JAHWE Zastępów, i obchodzić Święto Szałasów.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23:39-43&lt;/x&gt;; &lt;x&gt;50 31:9-13&lt;/x&gt;; &lt;x&gt;160 8:12-18&lt;/x&gt;; &lt;x&gt;160 9:1-37&lt;/x&gt;; &lt;x&gt;290 66:23&lt;/x&gt;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2024-05-07T01:10:18Z</dcterms:modified>
</cp:coreProperties>
</file>