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któryś z rodów ziemi nie uda się do Jerozolimy, aby pokłonić się Królowi, JAHWE Zastępów, nie będzie dla niego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któryś z rodów ziemi nie uda się do Jerozolimy, by złożyć pokłon Królowi, JAHWE Zastępów, to zostanie pozbawiony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spośród rodów ziemi nie pójdzie do Jerozolimy, by oddawać pokłon Królowi, JAHWE zastępów, na tego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szedł z pokolenia ziemi do Jeruzalemu, pokłon oddawać królowi, Panu zastępów, na tych deszcz padać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by nie szedł z familij ziemie do Jeruzalem, aby się pokłonił królowi, Panu zastępów, nie będzie deszcz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 ludów ziemi, które nie pośpieszą do Jerozolimy oddać pokłonu - Królowi Panu Zastępów - będą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spośród rodów ziemi nie będą pielgrzymowali do Jeruzalemu, aby oddać hołd Królowi, Panu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 spośród rodów ziemi nie pójdą do Jerozolimy, aby oddać pokłon Królowi, JAHWE Zastępów, to na nich nie spadnie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 spośród narodów ziemi, które nie pójdą do Jerozolimy, aby pokłonić się Królowi, JAHWE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któreś z plemion ziemi nie udało się do Jerozolimy, by oddać hołd Królowi, Jahwe Zastępów, będzie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 які не підуть з усіх племен землі до Єрусалиму поклонитися цареві Господеві Вседержителеві, і ці до тих будуть додані.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z ludów ziemi nie wyruszy do Jeruszalaim, aby ukorzyć się przed Królem, WIEKUISTYM Zastępów – na tego deszcz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każdego, kto spośród rodzin ziemi nie pójdzie do Jerozolimy, by się pokłonić Królowi, JAHWE Zastępów – na takich nie spadnie obfity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2024-05-07T04:31:30Z</dcterms:modified>
</cp:coreProperties>
</file>