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kara na Egipt i kara na wszystkie narody, które nie udadzą się, aby obchodzić 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2024-05-06T14:58:13Z</dcterms:modified>
</cp:coreProperties>
</file>