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wyszła – oświadczenie JAHWE Zastępów – i wejdzie do domu tego, kto kradnie, i do domu tego, kto fałszywie przysięga na moje imię, i zatrzyma się w jego domu, i zniszczy go wraz z jego belkami i jego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2024-04-29T04:02:40Z</dcterms:modified>
</cp:coreProperties>
</file>