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bezbożność!* I zepchnął ją do wnętrza efy, i rzucił na jej otwór ołowiany odważnik.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niegodziwość.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2024-04-29T04:14:33Z</dcterms:modified>
</cp:coreProperties>
</file>