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rozwiałem ich na wszystkie narody, których nie znali, a ziemia po nich została spustoszona, bez przechodzącego i bez powracającego – i zamienili tę przepiękną ziemię w pustkowie.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2024-04-28T14:57:46Z</dcterms:modified>
</cp:coreProperties>
</file>