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się,* lecz i wy nie przestaliście być synami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90:1&lt;/x&gt;; &lt;x&gt;230 102:27-28&lt;/x&gt;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&lt;x&gt;10 35:1-7&lt;/x&gt;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2024-05-05T21:12:35Z</dcterms:modified>
</cp:coreProperties>
</file>