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1"/>
        <w:gridCol w:w="4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― Manassesa, Manasses zaś zrodził ― Amosa, Amos zaś zrodził ―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Amona, Amon ojcem Josjasza.*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zaś zrodził Manassesa, Manasses zaś zrodził Amosa, Amos zaś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2024-04-24T04:07:34Z</dcterms:modified>
</cp:coreProperties>
</file>