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0"/>
        <w:gridCol w:w="4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spłodził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Maryi, z której się narodził Jezus, którego zowią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Jakob zrodził Jozefa, męża Maryjej, z której się narodził JEZUS, którego zowią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Maryi,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Jakub był ojcem Józefa, męża Marii, z której narodził się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ojcem Józefa, męża Marii, z której narodził się Jezus, nazywany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był ojcem Józefa, męża Maryi, która urodziła Jezusa, zwanego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Jakub zrodził Józefa, męża Maryi, z której narodził się Jezus, nazywany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był ojcem Józefa, męża Marii, która była matką Jezusa, zwanego też Chrystusem.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miał syna Józefa, męża Maryi, z której narodził się Jezus (zwany) 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Яків породив Йосипа, чоловіка Марії, від якої народився Ісус, названий Христом.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Iakob zaś zrodził Iosefa wiadomego męża Marii, z której został zrodzony Iesus, ten powiadany pomazaniec.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Jakób spłodził Józefa, męża Marii, z której został zrodzony Jezus,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Ja'akow był ojcem Josefa, męża Miriam, z której narodził się Jeszua, zwany Mesjaszem,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został ojcem Józefa, męża Marii, z której się urodził Jezus zwany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był ojcem Józefa, męża Marii, która urodziła Jezusa, zwanego Chrystusem.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2024-04-19T03:37:39Z</dcterms:modified>
</cp:coreProperties>
</file>