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87"/>
        <w:gridCol w:w="4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Podniósłszy się zaś ― Józef ze ― snu uczynił jak nakazał mu ― zwiastun Pana, i zaakceptował ― żonę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został obudzony zaś Józef ze snu uczynił jak polecił mu zwiastun Pana i przyjął żonę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Józef obudził się ze snu, zrobił tak, jak mu rozkazał anioł Pana, i przygarnął* swoją żonę.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Zbudziwszy się* zaś Józef ze snu, uczynił jak nakazał mu zwiastun Pana i przyjął żonę jego.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został obudzony zaś Józef ze snu uczynił jak polecił mu zwiastun Pana i przyjął żonę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przyjął swoją żonę do siebie.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Podniósłszy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2024-04-17T19:41:44Z</dcterms:modified>
</cp:coreProperties>
</file>