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28"/>
        <w:gridCol w:w="3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Wchodząc zaś do ― domu pozdrówcie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Wchodząc zaś do domu pozdrówcie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Wchodząc zaś do domu, pozdrówcie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Wchodząc zaś do domu, pozdrówcie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Wchodząc zaś do domu pozdrówcie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Wchodząc do domu, życzcie mu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wchodząc do domu, pozdrówcie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wszedłszy w dom, pozdrówcie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wchodząc w dom, pozdrawiajcie ji, mówiąc: Pokój temu 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Wchodząc do domu, przywitajcie go pozdrowieniem.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wchodząc w dom, pozdrówcie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Wchodząc, pozdrówcie domowników życzeniem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wejdziecie do domu, pozdrówcie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Wchodząc do domu, pozdrówcie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Wchodząc pozdrówcie domowników życzeniem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wchodząc do domu pozdrówcie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Входячи ж до хати, вітайте її [кажучи: Мир цій хаті].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Wchodząc zaś do tego domostwa uprzejmie przyjmijcie 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wchodząc do domu, pozdrówcie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wchodzicie do czyjegoś domu, powiedzcie: "Szalom alejchem!".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wchodząc do domu, pozdrówcie domowników;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Wchodząc do jego domu, pozdrówcie tych, którzy w nim mieszkają.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2024-04-30T21:01:55Z</dcterms:modified>
</cp:coreProperties>
</file>