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9"/>
        <w:gridCol w:w="4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― byłby ― dom godny, niech przyjdzie ― pokój wasz na niego. Jeśli zaś nie byłby godny, ― pokój wasz do was niech zawróci.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wprawdzie byłby dom godny niech przyjdzie pokój wasz do niego jeśli zaś nie byłby godny pokój wasz do was niech zostanie zawrócony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ten dom jest godzien, niech spocznie na nim* wasz pokój,** a jeśli nie jest godzien, niech wasz pokój powróci do 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byłby dom godny, niech przyjdzie - pokój wasz na niego. Jeśli zaś nie byłby godny, pokój wasz do was niech zawróci.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wprawdzie byłby dom godny niech przyjdzie pokój wasz do niego jeśli zaś nie byłby godny pokój wasz do was niech zostanie zawrócony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25:6&lt;/x&gt;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Pozdrawianie  w  autorytecie  Chrystusa to coś więcej niż słowa.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2024-04-30T09:08:28Z</dcterms:modified>
</cp:coreProperties>
</file>