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3"/>
        <w:gridCol w:w="49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przed rządzących zaś i królów będziecie prowadzeni z powodu Mnie, na świadectwo im i ―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przed namiestników zaś i królów zostaniecie prowadzeni ze względu na Mnie na świadectwo im i poganom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Mnie będą was też prowadzać przed namiestników i królów,* na świadectwo** im i narodom.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przed gubernatorów i królów będziecie prowadzeni z powodu mnie, na świadectwo im i 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przed namiestników zaś i królów zostaniecie prowadzeni ze względu na Mnie na świadectwo im i poganom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mojego powodu postawią was też przed namiestnikami i królami — na świadectwo dla nich oraz dla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przed namiestników i przed królów będą was prowadzić z mego powodu, na świadectwo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przeciwko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nim i poganom.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Także przed starosty i przed króle wodzeni będziecie dla mnie, na świadectwo przeciwko nim i poganom.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starost i do królów będziecie wodzeni dla mnie, na świadectwo im i poganom.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przed namiestników i królów będą was prowadzić z mego powodu, na świadectwo im i poganom.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 mego powodu zawiodą was przed namiestników i królów, abyście złożyli świadectwo przed nimi i poganami.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przed namiestników i królów będą was prowadzić z Mojego powodu, abyście mogli złożyć świadectwo wobec nich i obcych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Mnie będą prowadzić was przed namiestników i królów, abyście dali świadectwo wobec nich i 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 mojego powodu poprowadzą was przed namiestników i królów na świadectwo przeciw sobie i poganom.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mojego powodu będą was stawiać przed urzędami i władcami; będziecie wtedy mogli świadczyć o mnie wobec nich i 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mego powodu będą was prowadzać przed namiestników i królów na świadectwo im i poganom.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поведуть вас до володарів і царів для свідчення через Мене - і їм, і поганам.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 prowadzących władców zaś i królów będziecie wodzeni z powodu mnie do świadectwa im i tym wiadomym narodom z natury wzajemnie razem żyjącym.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przed namiestników i królów będziecie dla mnie prowadzeni, na świadectwo przeciwko nim i 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mnie będą was zaciągać przed władców i królów na świadectwo im i goim.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ze względu na mnie będziecie ciągani przed namiestników i królów, na świadectwo im i 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oskarżać przed władzami za to, że Mnie naśladujecie. Będzie to dla was okazja do przedstawienia im dobrej nowiny. W ten sposób dotrze ona do wielu narodów.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9:15&lt;/x&gt;; &lt;x&gt;510 25:23&lt;/x&gt;; &lt;x&gt;510 26:1-2&lt;/x&gt;; &lt;x&gt;510 27:24&lt;/x&gt;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2024-04-30T17:27:40Z</dcterms:modified>
</cp:coreProperties>
</file>