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opowiedzcie przy świetle; a to, o czym słyszycie na ucho, rozgłoście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opowiadajcie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 ciemności mówię, powiadajcie na świetle; a co w ucho słyszycie, obwoływajcie na dachach;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 ciemności mówię, powiadajcie na światłe, a co w ucho słyszycie, przepowiadajcie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opowiadajcie w świetle dnia; a co słyszycie na ucho, głoście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mówione szeptem,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opowiadajcie w świetle, a co słyszycie na ucho,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mówię w ciemności, powiedzcie to w świetle; a co słyszycie na ucho, z dachów głosem herolda ogłoście.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wam mówię w mroku nocy, wy mówcie w blasku dnia, a czego dowiedzieliście się w tajemnicy -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mówcie w świetle, i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Те, що кажу вам у темряві, кажіть при світлі; і те, що вам на вухо скажуть, проповідуйте на дахах.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powiadam wam w zaciemnieniu, rzeknijcie w świetle; i które do ucha słyszycie, ogłoście na budynkach.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mroku, rozpowiadajcie w świetle; a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 wam po ciemku, wypowiadajcie w świetle, co szepcze się wam do ucha, rozgłaszajcie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powiedzcie w świetle, a co słyszycie szeptane, głoście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teraz mówię wam pod osłoną nocy, rozpowiadajcie z nastaniem dnia. To, co słyszycie na ucho, rozgłaszajcie publicznie!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2024-04-30T14:25:35Z</dcterms:modified>
</cp:coreProperties>
</file>