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7"/>
        <w:gridCol w:w="2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znienawidzą ― człowieka ―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2024-04-30T16:03:16Z</dcterms:modified>
</cp:coreProperties>
</file>