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dałby pić jednemu ― małemu ― kubek zimnej tylko w imieniu ucznia, amen mówię wam, nie ― utraci ― zapłaty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z małych tych kubek zimnego jedynie w imieniu ucznia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napoi jednego z tych małych* tylko kubkiem zimnej (wody) w imię ucznia, zapewniam was, na pewno nie straci swojej zapłaty.**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by napoił jednego (z) małych tych kielichem zimnego* jedynie (dla) imienia ucznia, amen mówię wam, nie straci zapłaty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(z) małych tych kubek zimnego jedynie w imieniu ucznia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kto napoi jednego z tych małych choćby kubkiem zimnej wody dlatego, że jest on uczniem, zapewniam was, na pewno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poda jednemu z tych małych choćby kubek zimnej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imię ucznia, zaprawdę powiadam wam, nie straci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też napoił jednego z tych to małych tylko kubkiem zimnej wody w imię ucznia,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dał się napić jednemu z tych namniejszych kubek zimnej wody, tylko w imię ucznia,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poda kubek świeżej wody do picia jednemu z tych najmniejszych, dlatego że jest uczniem, zaprawdę, powiadam wam, nie utraci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ktokolwiek by napoił jednego z tych maluczkich tylko kubkiem zimnej wody jako ucznia,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podał kubek zimnej wody jednemu z tych małych, dlatego że jest Moim uczniem, zapewniam was, nie ominie go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Jeśli ktoś poda choćby kubek zimnej wody jednemu z tych najmniejszych ze względu na to, że jest moim uczniem, nie utraci swojej zapłaty”.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napoi choćby kubkiem świeżej wody jednego z tych małych jako [mego] ucznia, ten — tak właśnie mówię wam — nie straci swojej zapłaty”.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podał kubek zimnej wody najbiedniejszemu człowiekowi jako memu uczniowi - zapewniam was - nie minie go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podał kubek wody jednemu z tych najmniejszych tylko dlatego, że jest uczniem, to zapewniam was, nie ominie go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напоїть одного з цих малих чашкою холодної води тільки тому, що він учень, щиру правду кажу вам, не втратить своєї винагороди.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by dałby do napojenia jednego z tych małych tych właśnie kielich czegoś chłodnego jedynie do sfery funkcji imienia ucznia, istotne powiadam wam: żadną metodą nie odłączyłby przez zatracenie zapłatę najemnika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też napoił jednego z tych małych jedynie kubkiem zimnej wody dla imienia ucznia, zaprawdę powiadam wam, nie straci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ktoś da choćby kubek zimnej wody jednemu z tych najmniejszych dlatego, że jest on moim talmidem - tak jest! - powiadam wam, że z pewnością nie utraci on swej nagrody!".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dał do picia jednemu z tych małych choćby tylko kubek zimnej wody, ponieważ jest on uczniem, zaprawdę wam mówię, na pewno nie straci swej nagrody”.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ktoś poda kubek wody najmniejszemu z moich uczniów—właśnie dlatego, że jest on moim uczniem—zapewniam was: nie ominie go nagroda!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14:31&lt;/x&gt;; &lt;x&gt;470 25:40&lt;/x&gt;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Osoby walczące na pierwszej linii misyjnego frontu i ci, którzy je wspierają, otrzymają taką samą nagrodę.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19:17&lt;/x&gt;; &lt;x&gt;480 9:41&lt;/x&gt;; &lt;x&gt;650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"wody zimnej".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2024-04-30T14:38:27Z</dcterms:modified>
</cp:coreProperties>
</file>