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leczcie, martwych podnoście, trędowatych oczyszczajcie, demony wyrzucajcie. Darmo wzięliście,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uleczcie trędowatych oczyszczajcie martwych wzbudzajcie demony wyrzucajcie darmo otrzymaliście darmo dajcie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Słabych uzdrawiajcie, umarłych wskrzeszajcie, trędowatych oczyszczajcie, demony wyganiajcie; darmo wzięliście, darmo dawajcie.*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Chorujących uzdrawiajcie, martwych podnoście, trędowatych oczyszczajcie, demony wyrzucajcie. Darmo wzięliście,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uleczcie trędowatych oczyszczajcie martwych wzbudzajcie demony wyrzucajcie darmo otrzymaliście darmo dajcie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słabych, przywracajcie życie umarłym, oczyszczajcie trędowatych, wyganiajcie demony — otrzymaliście to w darze i jako dar przekazujcie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oczyszczajcie trędowatych, wskrzeszajcie umarłych, wypędzajcie demony.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Chore uzdrawiajcie, trędowate oczyszczajcie, umarłe wskrzeszajcie, dyjabły wyganiajcie; darmoście wzięli,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Niemocne uzdrawiajcie, umarłe wskrzeszajcie, trędowate oczyściajcie, czarty wyrzucajcie. Darmoście wzięli,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umarłych, oczyszczajcie trędowatych, wypędzajcie złe duchy.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Chorych uzdrawiajcie, umarłych wskrzeszajcie, trędowatych oczyszczajcie, demony wyganiajcie; darmo wzięliście,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przywracajcie życie umarłym, oczyszczajcie trędowatych, wypędzajcie demony.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umarłych, oczyszczajcie trędowatych i wyrzucajcie demony.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Uzdrawiajcie ogarniętych niemocą, wskrzeszajcie umarłych, oczyszczajcie trędowatych, usuwajcie demony. Za darmo otrzymaliście,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Przywracajcie chorym zdrowie, a umarłym życie, uzdrawiajcie trędowatych, uwalniajcie od demonów. Róbcie to za darmo - darmo otrzymaliście, za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umarłych, oczyszczajcie trędowatych, wypędzajcie czarty. Darmoście wzięli,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Хворих виліковуйте, прокажених очищайте, мертвих воскрешайте, бісів виганяйте; даром одержали - даром давайте.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Słabujących pielęgnujcie, umarłych wzbudzajcie, trędowatych oczyszczajcie, bóstwa pochodzące od daimonów wyrzucajcie; darmo wzięliście, darmo dajcie.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Chore uzdrawiajcie, trędowate oczyszczajcie, umarłe wskrzeszajcie, demony wyrzucajcie; darmo wzięliście,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umarłych, oczyszczajcie cierpiących na cara'at, wypędzajcie demony. Otrzymaliście za darmo, więc dawajcie, nie prosząc o 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Leczcie chorych, wskrzeszajcie umarłych, oczyszczajcie trędowatych, wypędzajcie demony.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zmarłych, leczcie trędowatych i uwalniajcie od demonów. Róbcie to za darmo, bo za darmo to otrzymaliście!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8:20&lt;/x&gt;; &lt;x&gt;730 21:6&lt;/x&gt;;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2024-04-30T09:08:03Z</dcterms:modified>
</cp:coreProperties>
</file>