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3"/>
        <w:gridCol w:w="3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zacznijcie nabywać złota i nie srebra i nie miedzi do ―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wkładajcie* w wasze trzosy ani złota, ani srebra, ani miedzi;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(zacznijcie nabywać) złota ani srebra ani miedzi do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22:35-36&lt;/x&gt;; &lt;x&gt;480 13:9-13&lt;/x&gt;; &lt;x&gt;490 21:12-17&lt;/x&gt;; &lt;x&gt;490 12:2-9&lt;/x&gt;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2024-04-30T18:12:02Z</dcterms:modified>
</cp:coreProperties>
</file>