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2"/>
        <w:gridCol w:w="3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― prorocy i ― Prawo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prorocy i Prawo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2024-04-19T10:59:41Z</dcterms:modified>
</cp:coreProperties>
</file>