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3"/>
        <w:gridCol w:w="3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2024-04-25T08:19:27Z</dcterms:modified>
</cp:coreProperties>
</file>