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63"/>
        <w:gridCol w:w="46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 wam, Tyrowi i Sydonowi znośniej będzie w dzień sądu niż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mówię wam Tyrowi i Sydonowi lżej będzie w dniu sądu niż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mówię wam: W dniu sądu lżej będzie Tyrowi i Sydonowi niż wam.*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Nadto mówię wam: Tyrowi i Sydonowi znośniej będzie w dniu sądu niż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mówię wam Tyrowi i Sydonowi lżej będzie w dniu sądu niż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 uważnie: W dniu sądu lżej będzie Tyrowi i Sydonowi niż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 wam: Lżej będzie Tyrowi i Sydonowi w dniu sądu niż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Wszakże powiadam wam: Lżej będzie Tyrowi i Sydonowi w dzień sądny, niżeli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powiadam wam, Tyrowi i Sydonowi lżej będzie w dzień sądny niżli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powiadam wam: Tyrowi i Sydonowi lżej będzie w dzień sądu niż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powiadam wam: Lżej będzie Tyrowi i Sydonowi w dniu sądu aniżeli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 wam: Tyrowi i Sydonowi będzie lżej w dniu sądu niż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mówię wam: Lżej będzie Tyrowi i Sydonowi w dniu sądu niż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mówię wam: Tyrowi i Sydonowi lżej będzie w dniu sądu niż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zapewniam was: Tyrowi i Sydonowi lżej będzie w dniu sądu, niż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powiadam wam: Tyrowi i Sydonowi lżej będzie w dzień sądu niż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Однак кажу вам: Тирові й Сидонові буде легше в день суду, ніж вам.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Ponad liczbę tego powiadam wam: Tyrosowi i Sidonowi bardziej do trzymania w górze jakościowo będzie w dniu rozstrzygnięcia niż wam.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powiadam wam: Lżej będzie Tyrowi i Sydnowi w dniu sądu, niż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 wam, znośniej będzie w Dzień Sądu dla Cor i Cidon niż dla was!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wam mówię: W dniu Sądu znośniej będzie Tyrowi i Sydonowi niż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Wiedzcie, że w dniu sądu Tyrowi i Sydonowi będzie lżej niż wam!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Bóg będzie rozliczał każdego stosownie do danych mu możliwości. Komu wiele dano, od tego wiele będzie się oczekiwać (&lt;x&gt;490 12:46-48&lt;/x&gt;).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10:15&lt;/x&gt;; &lt;x&gt;470 11:24&lt;/x&gt;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2024-04-19T10:48:25Z</dcterms:modified>
</cp:coreProperties>
</file>