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oprócz Ojca nie pojmuje, kim jest Syn. Nikt też nie pojmuje, kim jest Ojciec, jak tylko Syn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dane od mego Ojca i nikt nie zna Syna, tylko Ojciec, ani 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rzeczy dane mi są od Ojca mego, i nikt nie zna Syna, tylko Ojciec, ani Ojca kto zna, tylko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dane mi są od ojca mego i nikt nie zna syna jedno Ociec, ani Ojca kto zna, jedno syn a komuby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przekazał Mi Ojciec mój. Nikt też nie zna Syna, tylko Ojciec, ani Ojca nikt nie zna,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zostało mi przekazane przez Ojca mego i nikt nie zna Syna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nie zna Syna, tylko Ojciec, ani Ojca nikt nie zna, tylko Syn i ten, komu Syn postanowi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Mi wszystko i nikt nie zna Syna jak tylko Ojciec. Nikt nie zna też Ojca jak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wszystko mnie przekazał. A nikt nie zna Syna z wyjątkiem Ojca, ani Ojca nikt nie zna z wyjątkiem Syna i tego, komu Syn zechce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przekazał mi wszystko, bo tylko Ojciec zna Syna i tylko Syn zna Ojca oraz ten, komu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dał mi wszystko, i nikt nie zna Syna,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Мені все передано Моїм Батьком, і ніхто не знає Сина, тільки Батько; ані Батька ніхто не знає, лише Син - і той, кому тільки хоче Син відкрити.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mnie jako jedna została przekazana pod przewodnictwem ojca mego, i żaden nie poznaje syna jeżeli nie ojciec, ani ojca ktoś poznaje jeżeli nie syn, i któremu jeżeli ewentualnie obecnie ewentualnie pragnie syn odsłonić.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mi przyznane od mego Ojca, i nikt nie zna Syna, tylko Ojciec, ani nikt nie zna Ojca, tylko Syn i ten, komu Syn chciałby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wszystko mnie. Doprawdy, nikt w pełni nie zna Syna, tylko Ojciec, i nikt w pełni nie zna Ojca, tylko Syn oraz ci, którym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 i nikt nie zna w pełni Syna, tylko Ojciec, ani nikt nie zna w pełni Ojca, tylko Syn oraz, komu Syn 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—Ojciec powierzył Mi całą prawdę—wyjaśniał Jezus zebranym. —Nikt nie zna Syna, tylko Ojciec. I nikt nie zna Ojca, tylko Syn oraz ten, komu On zechce Go objawić.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2024-04-26T11:48:52Z</dcterms:modified>
</cp:coreProperties>
</file>