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3"/>
        <w:gridCol w:w="3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tutaj do mnie wszyscy ― zmęczeni i obciążeni a Ja dam odpocznienie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wszyscy* zapracowani i przeciążeni,** a Ja was odświeżę.***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do mnie wszyscy - trudzący się i obciążeni, i ja dam odpocząć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6:37&lt;/x&gt;; &lt;x&gt;500 7:37&lt;/x&gt;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31:25&lt;/x&gt;; &lt;x&gt;470 23:4&lt;/x&gt;; &lt;x&gt;490 11:46&lt;/x&gt;; &lt;x&gt;510 15:10&lt;/x&gt;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odświeżę, ἀναπαύσω, l. orzeźwię, zapewnię odpoczynek.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2024-04-19T20:21:01Z</dcterms:modified>
</cp:coreProperties>
</file>