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7"/>
        <w:gridCol w:w="4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― Jezus powiedział im: Poszedłszy przynieście nowinę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Idźcie i donieście Janowi, co słyszycie i oglądacie: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2024-03-29T09:50:23Z</dcterms:modified>
</cp:coreProperties>
</file>