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2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wyszliście zobaczyć? Człowieka w miękkie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[szaty]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ubranego? Oto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miękkie noszący w ― domach ― królów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człowieka w miękkie szaty który jest przyodziany oto miękkie noszący w domach królów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Czy człowieka ubranego w miękkie szaty?* ** Oto ci, którzy noszą miękkie szaty, są w domach królewskich.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zobaczyć? Człowieka w miękkie (szaty) przyodzianego? Oto miękkie noszący w domach królów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człowieka w miękkie szaty który jest przyodziany oto miękkie noszący w domach królów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 chodzić  o  sprawujących  władzę lub  urzędników  dworskich  gotowych, w imię wygody, służyć każdemu.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2024-04-25T19:47:15Z</dcterms:modified>
</cp:coreProperties>
</file>