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wyszliście? Proroka zobaczyć? Tak, mówię wam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 dalece]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przewyższającego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niż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Proroka?* Tak! Mówię wam, nawet więcej niż proroka.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Proroka? Tak, mówię wam, i więcej (niż)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(niż)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co wyszliście zobaczyć? Proroka? Tak! Powiem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 Owszem, mówię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Izali proroka? zaiste powiadam wam, i 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widzieć? Proroka? Zaiste powiadam wam: i więcej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proroka? Tak, powiadam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po co wyszliście? Ujrzeć proroka? Owszem, powiadam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poszliście? Zobaczyć proroka? O tak! Zapewniam was, że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proroka? Właśnie tak! Nawet kogoś większego od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 więc, co wyszliście zobaczyć!? Proroka? — Tak, mówię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 więc, po co poszliście? Zobaczyć proroka? Możecie być pewni - kogoś znaczniejszego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Coście więc wyszli zobaczyć? Proroka? O tak! Powiadam wam, więcej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Кого ж ви вийшли побачити? Пророка? Так, кажу вам: більше ніж пророка!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 co wyszliście? Ujrzeć niewiadomego proroka? Owszem, powiadam wam, i kogoś (l. coś) będącego wokół większym nadmiarem od niewiadomego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 Zaiste, powiadam wam, i 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Nu, dlaczego wyszliście? Aby ujrzeć proroka! Otóż to! I mówię wam, jest on kimś więcej niż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dlaczego wyszliście? Żeby ujrzeć proroka? tam, mówię wam, i to daleko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proroka się spodziewaliście? Zapewniam was, że Jan to nawet ktoś większy niż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14:5&lt;/x&gt;; &lt;x&gt;470 21:26&lt;/x&gt;; &lt;x&gt;490 1:76&lt;/x&gt;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2024-04-26T04:05:55Z</dcterms:modified>
</cp:coreProperties>
</file>