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1"/>
        <w:gridCol w:w="4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2024-04-19T19:46:13Z</dcterms:modified>
</cp:coreProperties>
</file>