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52"/>
        <w:gridCol w:w="3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upominał ich, aby nie widocznym Go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nie czynili Go znanym,*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ich, aby nie widocznym go 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Nakazywał im jednak, by nie czynili wokół Niego rozgłosu.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go nie ujawniali;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przygroził im, aby go nie objawiali,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aby go nie objawiali.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zabronił im surowo, żeby Go nie ujawniali.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go nie ujawniali,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nakazał im surowo, aby o Nim nie mówili,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Zakazał im jednak opowiadać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upominał ich, żeby Go kimś sławnym nie 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Szło za nim wielu ludzi, a on leczył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tego nie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застеріг їх, щоб не виявляти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nadał naganne oszacowanie im aby nie jawnego jego uczyniliby.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zobowiązał ich, aby go nie czynili jawnym;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nakazując jednak, aby o Nim nie rozpowiadali.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stanowczo im przykazał, by go nie ujawniali;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Zabronił im jednak opowiadać o tym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&lt;x&gt;480 5:43&lt;/x&gt;; &lt;x&gt;480 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2024-04-16T21:02:24Z</dcterms:modified>
</cp:coreProperties>
</file>