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przyprowadzono Mu zdemonizowanego, ślepego i niemego. I uleczył go, tak, że ― głuchy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[zaczął]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Mu przyprowadzony opętany niewidomy* i głuchoniemy** (człowiek). Uzdrowił go,*** tak że głuchoniemy mógł mówić i widzieć.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przyprowadzony został mu opętany ślepy i głuchy. I uzdrowił go, tak że głuchy (mówił) i (widział).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tak, że niewidomy i głuchoniemy i mówić i 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2024-04-25T06:35:07Z</dcterms:modified>
</cp:coreProperties>
</file>