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7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szatan ― szatana wyrzuca, w sobie jest podzielony. Jak więc ostoi się ―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jeśli szatan szatana wygania, podzielony sam w sobie, jak ostoi się jego królestwo?*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Szatan Szatana wyrzuca, w sobie został podzielony. Jak więc stać będzie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2:2&lt;/x&gt;; &lt;x&gt;560 6:12&lt;/x&gt;; &lt;x&gt;580 1:13&lt;/x&gt;; &lt;x&gt;690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2024-04-20T07:49:50Z</dcterms:modified>
</cp:coreProperties>
</file>